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1 -->
  <w:body>
    <w:p>
      <w:pPr>
        <w:spacing w:after="240"/>
      </w:pPr>
      <w:r>
        <w:t>Neogeneration singer Marie Smirnova: the bright star's accending to the vocal skies</w:t>
      </w:r>
    </w:p>
    <w:p>
      <w:pPr>
        <w:spacing w:before="240" w:after="240"/>
      </w:pPr>
    </w:p>
    <w:p>
      <w:pPr>
        <w:spacing w:before="240" w:after="240"/>
      </w:pPr>
      <w:r>
        <w:t>Marie Smirnova is a 16-year-old neo-generation singer, an ambitious project of a socialite, author, scriptwriter, director, and producer Katherina Makedonskaya.</w:t>
      </w:r>
    </w:p>
    <w:p>
      <w:pPr>
        <w:spacing w:before="240" w:after="240"/>
      </w:pPr>
    </w:p>
    <w:p>
      <w:pPr>
        <w:spacing w:before="240" w:after="240"/>
      </w:pPr>
      <w:r>
        <w:t>Marie is 16 years old, 8 of which, she devoted to disclosing her vocal gift and creative development. Despite her young age, singer Marie Smirnova is a prize-winner of numerous vocal competitions both in Ukraine and abroad. Recently, together with her producer Katherina Makedonskaya, singer Marie Smirnova presented her first video for the "Believe" song, which has already collected a huge number of views. Masha's tracks rotate on the air of radio stations, the media write about her, loud brands collaborate with her, and this is just the beginning of a bright star's ascending to the vocal skies.</w:t>
      </w:r>
    </w:p>
    <w:p>
      <w:pPr>
        <w:spacing w:before="240" w:after="240"/>
      </w:pPr>
    </w:p>
    <w:p>
      <w:pPr>
        <w:spacing w:before="240" w:after="240"/>
      </w:pPr>
      <w:r>
        <w:t>After meeting her producer Katherina Makedonskaya, Marie Smirnova's career took off rapidly. Now the young singer has 4 recorded compositions and a video for the "Believe" track.</w:t>
      </w:r>
    </w:p>
    <w:p>
      <w:pPr>
        <w:spacing w:before="240" w:after="240"/>
      </w:pPr>
      <w:r>
        <w:t>Recently, Marie Smirnova and Katherina returned from Western Ukraine, where, surrounded by the beauty of the Carpathian landscapes, they were filming a video for the "Zhar-ptytsia" song. By the way, it is the name of Marie's debut album, which the girl plans to release by the end of this year.</w:t>
      </w:r>
    </w:p>
    <w:p>
      <w:pPr>
        <w:spacing w:before="240" w:after="240"/>
      </w:pPr>
    </w:p>
    <w:p>
      <w:pPr>
        <w:spacing w:before="240" w:after="240"/>
      </w:pPr>
      <w:r>
        <w:t>2020 was a turning point in the young singer's career. Mostly, due to her producer's wise guidance and the integrated approach to personal brand.</w:t>
      </w:r>
    </w:p>
    <w:p>
      <w:pPr>
        <w:spacing w:before="240" w:after="240"/>
      </w:pPr>
    </w:p>
    <w:p>
      <w:pPr>
        <w:spacing w:before="240" w:after="240"/>
      </w:pPr>
      <w:r>
        <w:t>The producer Katherina Makedonskaya is working on Marie Smirnova's repertoire, as well as on her image, style, and video scripts. Marie Smirnova's sounding is handled by Katherina's colleague, sound producer Dmitriy Nikolov.</w:t>
      </w:r>
    </w:p>
    <w:p>
      <w:pPr>
        <w:spacing w:before="240" w:after="240"/>
      </w:pPr>
    </w:p>
    <w:p>
      <w:pPr>
        <w:spacing w:before="240" w:after="240"/>
      </w:pPr>
      <w:r>
        <w:t>The presentation of the Marie Smirnova project, as well as the singer's first video, took place in Odessa. Soon, it will be held in Kyiv. The "Believe" video was filmed at the "Eskadron" equestrian club with the support of ZARINA jewelry house, as well as the Ukrainian-Georgian brand MariGe by Mari Gegeshidze. Masha is ZARINA's brand face, as well as of the London Faberge, the official distributor of which in Ukraine is the jewelry house. The general partner of the presentation was the DreamWay event holding and its founder Vlada Barina.</w:t>
      </w:r>
    </w:p>
    <w:p>
      <w:pPr>
        <w:spacing w:before="240" w:after="240"/>
      </w:pPr>
    </w:p>
    <w:p>
      <w:pPr>
        <w:spacing w:before="240" w:after="240"/>
      </w:pPr>
      <w:r>
        <w:t>Our editors sincerely wish Marie Smirnova creative success and are looking forward to the release of her "Zhar-ptytsia" debut album.</w:t>
      </w:r>
    </w:p>
    <w:p>
      <w:pPr>
        <w:spacing w:before="240" w:after="240"/>
      </w:pPr>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